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3046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że co z człowieka wychodzące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To, co wychodzi z człowieka,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 człowieka wychodzące, owo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że (co) z człowieka wychodzące to czyni pospolitym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2024-04-29T16:11:10Z</dcterms:modified>
</cp:coreProperties>
</file>