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ludzkiego serca, wychodzą złe zamiary, rozwiązłe czyny,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cudzołóstwa, nierząd, zabójstwa;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wnętrzności serca ludzkiego pochodzą złe myśli, cudzołóstwa, wszeteczeństwa,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wnętrzności serca człowieczego wychodzą myśli złe, cudzołóstwa, porubstwa,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nierząd,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wnętrza, z serca ludzkiego pochodzą złe myśli, wszeteczeństwa,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wnętrzu bowiem, w ludzkim sercu, rodzą się złe myśli, rozwiązłość,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wnętrza, z serca ludzkiego pochodzą złe myśli, rozpusta,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wnętrza bowiem, z serca ludzi, wychodzą złe myśli, rozpusty, złodziejstwa,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z głębi serca człowieka pochodzą złe myśli, które prowadzą do nierządu, kradzieży,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 i nieczystości, i kradzieże, i 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середини, з людського серця виходять злі думки, перелюби, розпуста, вбивства,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 wewnątrz bowiem, z serca określonych człowieków te na wskroś wnioskowania te złe wydostają się, nierządy,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złe myśli, cudzołóstwa, nierządy duchowe,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człowieka, wychodzą nikczemne myśli, nierząd, kradzież, morderstwo, cudzołóstwo,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szkodliwe rozważania: rozpusty, złodziejstwa,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jego wnętrzu, w sercu, rodzą się bowiem złe myśli prowadzące do rozwiązłości, kradzieży, morderstw, niewierności małżeńskiej,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2024-04-29T12:58:14Z</dcterms:modified>
</cp:coreProperties>
</file>