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wstawszy odszedł w granice Tyru i Sydonu i wszedłszy do domu nikogo chciał poznać i nie mógł zdołać się ukryć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i odszedł stamtąd w okolice Tyru.* ** Wszedł (tam) do domu, nie chcąc nikogo poznawać, lecz nie zdołał ujść uwadze,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Stamtąd zaś wstawszy odszedł w granice Tyru. I wszedłszy do domu, nikt, (nie) chciał, (by) (wiedział); i nie mógł ujść uwagi,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wstawszy odszedł w granice Tyru i Sydonu i wszedłszy do domu nikogo chciał poznać i nie mógł zdołać się ukryć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odejściu stamtąd udał się w okolice Tyru. Wszedł tam do pewnego domu, gdyż nie chciał, by się ktokolwiek o Nim dowiedział. Lecz nie zdołał się ukryć.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Odszedł stamtąd i udał się w okolice Tyru i Sydonu. A wszedłszy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pewnego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domu, nie chciał, aby ktoś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wiedział. Nie mógł się jednak ukryć.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wstawszy, poszedł na granice Tyru i Sydonu, a wszedłszy w dom, nie chciał, aby kto wiedział; lecz się utaić nie mógł.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 stamtąd, odszedł na granice Tyru i Sydonu: a wszedszy w dom, nie chciał, aby kto wiedział, a zataić się nie mógł.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zaś wybrał się i udał w okolice Tyru i Sydonu. Wstąpił do pewnego domu i chciał, żeby nikt o tym nie wiedział, nie mógł jednak pozostać w ukryciu.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wyruszył stamtąd, i udał się w okolice Tyru. I wstąpił do domu, ale nie chciał, aby się ktoś o tym dowiedział; nie mógł się jednak ukryć.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stamtąd i przyszedł w okolice Tyru. Wszedł do jakiegoś domu, ale nie chciał, żeby ktoś o tym wiedział. Nie można było jednak tego ukryć.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udał się w okolice Tyru. Wszedł do domu, ale nie chciał, aby ktokolwiek o tym wiedział. Nie mógł jednak pozostać w ukryciu,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Odszedł stamtąd i udał się na tereny Tyru. Wstąpił do pewnego domu i nie chciał, żeby ktoś o tym wiedział. Jednak nie mógł zostać w ukryciu.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wyruszył stamtąd w okolice Tyru. Wszedł do jakiegoś domu, nie chcąc, by go rozpoznano, lecz nie udało się utrzymać tego w tajemnicy.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stamtąd w okolice Tyru i Sydonu. Kiedy wszedł do domu, nie chciał, aby ktokolwiek o tym wiedział, nie udało się jednak tego ukryć.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Підвівшись, пішов звідти в землі Тирські [і Сидонські]. Увійшов до хати; не хотів, щоб хтось довідався, але не зміг утаїтися.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tamtym stamtąd zaś stawiwszy się na górę odjechał do granic Tyrosu. I wszedłszy do jakiegoś domostwa, uczynić żadnego nie chciał mogącym rozeznać, i nie zmógł ujść uwadze.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wstał, odszedł stamtąd w granice Tyru oraz Sydonu. I wszedł do domu, lecz nie chciał, aby ktoś o tym wiedział, ale nie mógł się ukryć.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Jeszua opuścił ten obszar i udał się w okolice Coru i Cidonu. Znalazł tam dom, w którym się zatrzymał, i chciał, by Go nie rozpoznano, ale pozostawanie w ukryciu okazało się niemożliwe.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Powstawszy, poszedł stamtąd w okolice Tyru i Sydonu. I wszedł do pewnego domu, a nie chciał, żeby się ktoś o tym dowiedział. Nie zdołał wszakże pozostać nie zauważony;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opuścił Galileę, udając się w okolice Tyru i Sydonu. Chociaż chciał utrzymać swoją obecność w tajemnicy, bardzo szybko—jak zwykle—rozeszła się wieść o Jego przybyciu.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Tyr leżał na pn zach od Galilei, zob. &lt;x&gt;110 16:31-32&lt;/x&gt;. Wrogi Żydom, zob. 1Mch 5:15. Wyr. i Sydonu, καὶ Σιδῶνος, dod. </w:t>
      </w:r>
      <w:r>
        <w:rPr>
          <w:rtl/>
        </w:rPr>
        <w:t>א</w:t>
      </w:r>
      <w:r>
        <w:rPr>
          <w:rtl w:val="0"/>
        </w:rPr>
        <w:t xml:space="preserve"> (IV); brak w A D (V), w l, zob. w. 31; por. &lt;x&gt;470 15:21&lt;/x&gt;;&lt;x&gt;470 7:31&lt;/x&gt;; &lt;x&gt;480 7:24&lt;/x&gt;L. Z Mesjaszem wiązano nadzieje na wyzwolenie spod obcego panowania. Podróż w okolice Tyru i Sydonu świadczy o otwartości Jezusa wobec nie-Żydów.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7:31&lt;/x&gt;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2024-04-29T08:01:23Z</dcterms:modified>
</cp:coreProperties>
</file>