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kobieta Greczynka Syrofenicjanka rodem i prosiła Go aby demona wyrzuciłby z córki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była Greczynką,* rodem z Syrofenicji, i prosiła Go, aby wypędził demona z jej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kobieta była Hellenką*, Syrofenicjanką rodem. I prosiła go, aby demona wyrzucił z córki jej.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kobieta Greczynka Syrofenicjanka rodem i prosiła Go aby demona wyrzuciłby z córki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poganką.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2024-04-29T10:21:00Z</dcterms:modified>
</cp:coreProperties>
</file>