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2"/>
        <w:gridCol w:w="4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jej z powodu tego słowa odchodź wyszedł demon z córki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jej powiedział: Ze względu na to słowo idź,* demon wyszedł z twojej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powodu tego słowa odejdź, wyszedł z córki twej demon.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jej z powodu tego słowa odchodź wyszedł demon z córki twojej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2024-04-29T08:38:00Z</dcterms:modified>
</cp:coreProperties>
</file>