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7"/>
        <w:gridCol w:w="5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odszedłszy do domu jej znalazła demona który wyszedł i córkę która jest złożona na łożu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odeszła do swego domu, znalazła dziecko leżące na łóżku, demona zaś już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odszedłszy do domu jej znalazła dziecko położone na łożu i demona wyszłego.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odszedłszy do domu jej znalazła demona który wyszedł i córkę która jest złożona na łożu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2024-04-29T11:28:34Z</dcterms:modified>
</cp:coreProperties>
</file>