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97"/>
        <w:gridCol w:w="53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przynoszą Mu głuchoniemego ledwo mówiącego i proszą Go aby nałożyłby na niego rękę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przyprowadzili Mu głuchego* i z trudnością mówiącego,** i prosili Go, aby położył na niego rękę.***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przynoszą* mu głuchego i ledwo mówiącego, i proszą go, żeby nałożył na niego rękę.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przynoszą Mu głuchoniemego ledwo mówiącego i proszą Go aby nałożyłby na niego rękę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9:32&lt;/x&gt;; &lt;x&gt;490 11:14&lt;/x&gt;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głuchego i z trudnością mówiącego, κωφὸν καὶ μογιλάλον.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5:23&lt;/x&gt;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Przyprowadzają.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2024-04-29T15:28:09Z</dcterms:modified>
</cp:coreProperties>
</file>