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7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zostały wypełnione dni publicznego dzieła jego odszedł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wypełnieniu się dni jego urzędowania, odszedł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wypełniły się dni służby (kapłańskiej) jego, odszedł do 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zostały wypełnione dni publicznego dzieła jego odszedł do 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2024-04-20T13:03:18Z</dcterms:modified>
</cp:coreProperties>
</file>