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8"/>
        <w:gridCol w:w="55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zwiastun do niej powiedział witaj która jesteś obdarzona łaską Pan z tobą która jest błogosławiona ty wśród kobiet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wejściu do niej powiedział: Witaj,* obdarzona łaską, Pan z tobą!** Błogosławiona jesteś między kobietami.***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wszedłszy do niej rzekł: Raduj się napełniona łaską, Pan z tobą.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zwiastun do niej powiedział witaj która jesteś obdarzona łaską Pan z tobą która jest błogosławiona ty wśród kobiet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Witaj, χαῖρε, zn. też: Raduj się!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6:12&lt;/x&gt;; &lt;x&gt;490 1:66&lt;/x&gt;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Błogosławiona jesteś między kobietami, ευλογημενη συ εν γυναιξιν, A (V); brak w: B (IV), w dl : słowa te występują w &lt;x&gt;490 1:42&lt;/x&gt;; &lt;x&gt;490 1:28&lt;/x&gt;L.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2024-04-27T03:50:12Z</dcterms:modified>
</cp:coreProperties>
</file>