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zakróluje nad domem Jakuba na wieki i królestwo Jego nie będzie końca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królował* nad domem Jakuba na wieki, a Jego Królestwu nie będzie końca.**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królować będzie nad domem Jakuba na wieki, i królestwu jego nie będzie końca.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zakróluje nad domem Jakuba na wieki i królestwo Jego nie będzie końca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7:12&lt;/x&gt;; &lt;x&gt;340 2:44&lt;/x&gt;; &lt;x&gt;340 7:14&lt;/x&gt;; &lt;x&gt;400 4:7&lt;/x&gt;; &lt;x&gt;650 1:8&lt;/x&gt;; &lt;x&gt;730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2024-04-23T08:52:05Z</dcterms:modified>
</cp:coreProperties>
</file>