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swym cieniem. Dlatego też Święte Dziecko, które się urodzi, będzie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odpowiedział: Duch Święty zstąpi na ciebie i moc Najwyższego zacieni cię. Dlatego też to święte, co się z ciebie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jej: Duch Święty zstąpi na cię, a moc Najwyższego zacieni cię; przetoż i to, co się z ciebie święte narodzi, nazwane będzie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odpowiedziawszy, rzekł jej: Duch święty zstąpi na cię, a moc nawyższego zaćmi tobie. Przetoż i co się z ciebie narodzi święte, będzie nazwano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cieniem. Dlatego też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anioł, rzekł jej: Duch Święty zstąpi na ciebie i moc Najwyższego zacieni cię. Dlatego też to, co się narodzi, będzie święte i 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Duch Święty zstąpi na ciebie i moc Najwyższego zakryje cię jak obłok, a Święty, który się narodzi, nazwany będzie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„Duch Święty zstąpi na Ciebie i osłoni Cię moc Najwyższego; dlatego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odrzekł jej anioł: „Duch Święty przyjdzie do ciebie i moc Najwyższego okryje cię swoim cieniem. Dlatego Owo Rodzące się będzie nosić imię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zaś odpowiedział: Duch Święty zstąpi na ciebie, moc Najwyższego zakryje cię jak obłok, a ten, któremu dasz życie nazwany będzie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jej odpowiedział: - Duch Święty zstąpi na ciebie i moc Najwyższego okryje cię jak obłok. Dlatego też święte (dziecko),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її: Дух Святий зійде на тебе і сила Всевишнього тебе обгорне; тому й Святе, що народиться, назветься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odpowiadając, rzekł jej: Duch Święty przyjdzie do ciebie i ocieni cię moc Najwyższego. Dlatego to narodzone, święte, zostanie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odrzekł jej: "Ruach Ha-Kodesz zstąpi na ciebie, moc Ha'Eliona zakryje cię. Dlatego święte dziecko, które ci się urodzi, będzie 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odpowiadając, rzekł do niej: ”Duch święty przyjdzie na ciebie i moc Najwyższego cię ocieni. Dlatego też to, co się narodzi, będzie nazwane świętym,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—Zstąpi na ciebie Duch Święty i osłoni cię moc Boga. Dlatego dziecko, które urodzisz, będzie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2024-03-29T15:18:26Z</dcterms:modified>
</cp:coreProperties>
</file>