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 mógł się przekonać o wiarygodności* wyłożonych ci słów.**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poznałeś (tych) o (których) zostałeś pouczony, słów niezawodność.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 miał pewność co do wiarygodności spraw, które ci wyłożono.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nabrał pewności co do tego, czego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pewność tych rzeczy, których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prawdę słów tych, których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mógł przekonać o całkowitej pewności nauk, których ci udzielono.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upewnił się o prawdziwości nauki, jaką odebrałeś.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nabrał przekonania, że to, czego cię nauczono,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przekonał się o prawdziwości otrzymanego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uzyskał pewność tego, o czym otrzymałeś pouczenie.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nabrał pewności, że to, czego cię nauczono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przekonał się o prawdziwości tego, czego cię ustnie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пізнав достовірність і точність науки, якої навчився.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około których zostałeś z góry odźwięczony odwzorowanych wniosków, to zabezpieczenie przed obaleniem.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niezawodność słów o których zostałeś ustnie pouczony.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mógł się dowiedzieć, jak dobrze uzasadnione są sprawy, o których cię 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całkowicie poznał, jak pewne jest to, czego cię ustnie 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był pewien tego, czego się nauczyłeś.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wyrasta z faktów, &lt;x&gt;500 1:46&lt;/x&gt;;&lt;x&gt;500 21:24&lt;/x&gt;; &lt;x&gt;510 17:11-12&lt;/x&gt;.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2024-04-25T07:21:03Z</dcterms:modified>
</cp:coreProperties>
</file>