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gdy* Elżbieta usłyszała przywitanie Marii, podskoczył płód** w jej łonie i Elżbieta została napełniona Duchem Świętym.***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usłyszała pozdrowienie Marii Elżbieta, podskoczyło niemowlę w łonie jej i napełniona została Duchem Świętym Elżbieta.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Elżbieta pozdrowienie Marii podskoczyło niemowlę w łonie jej i została napełniona Duchem Świętym Elżbieta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przywitanie Marii, płód w jej łonie gwałtownie się poruszył i 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Elżbieta usłyszała pozdrowienie Marii, poruszyło się dziecko w jej łonie i Elżbieta 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skoro usłyszała Elżbieta pozdrowienie Maryi, skoczyło niemowlątko w żywocie jej, i napełniona jest Elżbieta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skoro usłyszała Elżbieta pozdrowienie Maryjej, skoczyło dzieciątko w żywocie jej i napełniona jest Ducha świętego Elżbieta,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Maryi, poruszyło się dzieciątko w jej łonie,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Elżbieta usłyszała pozdrowienie Marii, poruszyło się dzieciątko w jej łonie, i Elżbieta napełniona została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Marii, poruszyło się w niej dziecko,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usłyszała pozdrowienie Maryi, podskoczyło dziecko w jej łonie, a Duch Święty napełnił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Elżbieta usłyszała pozdrowienie Maryi, podskoczyło dzieciątko w jej łonie, a Elżbieta napełniona została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Elżbieta usłyszała powitanie Marii, dziecko poruszyło się w jej łonie. Pod natchnieniem Ducha Świętego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tylko Elżbieta usłyszała pozdrowienie Maryi, poruszyło się dziecko w jej łonie. Elżbieta została napełniona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почула Єлизавета Маріїне привітання, заворушилося немовля в її лоні. Єлизавета сповнилася Святим Духом,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usłyszała to uprzejme przyjęcie Marii Elisabet, dziko swawolnie podskoczyło to niemowlątko w brzusznym zagłębieniu jej, i została przepełniona od ducha świętego Elisabet.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zdarzyło się, gdy Elżbieta usłyszała pozdrowienie Marii, że niemowlę w jej łonie skoczyło, a Elżbieta została napełniona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Eliszewa usłyszała pozdrowienie Miriam, poruszyło się dziecko w jej łonie. Eliszewę napełnił Ruach Ha-Kodesz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Elżbieta usłyszała pozdrowienie Marii, podskoczyło dzieciątko w jej łonie, a Elżbieta została napełniona duchem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wypowiedziała słowa pozdrowienia, na dźwięk jej głosu poruszyło się w łonie Elżbiety dziecko, a ona sama została napełniona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gdy, tj. I stało się, καὶ ἐγένετο, hebr.; 69 razy w Łk i 54 razy w Dz; oddawane wyrażeniem czasowym.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płód, βρέφος, zob. Łk 1: 4 4: w &lt;x&gt;490 2:12&lt;/x&gt; (pod. &lt;x&gt;670 2:2&lt;/x&gt;) nowo narodzone dziecko, w &lt;x&gt;620 3:15&lt;/x&gt; małe dziecko, a więc tak samo przed, jak i po porodzie. &lt;x&gt;520 9:11&lt;/x&gt; pośrednio potwierdza zarysowany zarówno w NP, jak i SP pogląd, że płód jest człowiekiem – podmiotem, a nie przedmiotem – utkanym w łonie matki i obdarzonym tchnieniem życia (&lt;x&gt;220 3:3&lt;/x&gt;; &lt;x&gt;230 139:13-16&lt;/x&gt;).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2024-04-25T07:56:25Z</dcterms:modified>
</cp:coreProperties>
</file>