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56"/>
        <w:gridCol w:w="52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powiedzieli do niej: Nie ma nikogo pośród twoich krewnych, kto byłby nazwany tym imieniem.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powiedzieli do niej, że: Nikt (nie) jest z rodziny twej. który nazywa się imieniem tym.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powiedzieli do niej że nikt jest w rodzinie twojej który jest nazywany imieniem tym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2024-04-26T02:45:08Z</dcterms:modified>
</cp:coreProperties>
</file>