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przez Ducha Świętego* i tak prorokował: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Zachariasz, ojciec jego, napełniony został Duchem Świętym i 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2024-04-26T10:24:53Z</dcterms:modified>
</cp:coreProperties>
</file>