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6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pełnić posługi kapłańskie jego w porządku zmiany jego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posługiwał* przed Bogiem w kolejności swojej zmiany,**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(przy) (służeniu kapłańskim) jego porządkiem zmiany jego przed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pełnić posługi kapłańskie jego w porządku zmiany jego przed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posługiwał, ἱερατεύω, lub: pełnił posługi kapłańskie.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Zmiana ta służyła dwa razy w roku przez tydzień.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24:19&lt;/x&gt;; &lt;x&gt;140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2024-04-26T05:49:58Z</dcterms:modified>
</cp:coreProperties>
</file>