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 rozwijało się też duchowo i przebywało na pustyni aż do dnia swego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 i umacniało się w duchu, i przebywało na pustyniach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dzieciątko rosło, i umacniało się w duchu, i było na pustyniach aż do onego dnia, którego się okazało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dzieciątko rosło i umacniało się Duchem. I było na pustyniach aż do dnia okazania swego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zaś wzrastał i umacniał się na duchu, a żył na pustkowiu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wzmacniało się na duchu, przebywając na pustkowiu,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dorastał i dojrzewał duchowo. Przebywał na pustkowiu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rósł i wzmacniał się duchowo. Przebywał na pustkowiu aż do czasu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dziecię rosło i nabierało mocy duchowej. Potem przebywało na pustkowiu, aż do dni swojego ukazania się przed Izraelem.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tymczasem dorastał i dojrzewał duchowo. Potem, aż do chwili wystąpienia przed Izraelem, przebywał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rozwijało się duchowo. I żyło na pustyni aż do chwili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дитина росла й міцніла духом, і перебувала в пустинях до дня свого з'явлення перед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pomnażało wzrost i było umacniane we władzy niewiadomym duchem, i było w spustoszonych i opuszczonych okolicach aż do dnia na powrót w górę okazania jego istotnie do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rosło i umacniało się Duchem. A było na pustkowiach, aż do dnia ukazania go przed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stawało się mocne duchem, a mieszkało na pustyni, aż przyszedł czas, aby publicznie pokazać się Isra'elowi.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nabierało sił w duchu. I pozostawał na pustyniach aż do dnia, gdy się otwarcie pokazał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upływał, a chłopiec rozwijał się i wzmacniał duchowo. Gdy dorósł, zamieszkał samotnie na pustyni i przebywała tam aż do chwili rozpoczęcia swojej publicznej działalności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2024-04-20T12:20:09Z</dcterms:modified>
</cp:coreProperties>
</file>