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 ze Mną przeciw Mnie jest, a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– rozprasza.*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2024-05-08T08:25:26Z</dcterms:modified>
</cp:coreProperties>
</file>