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8"/>
        <w:gridCol w:w="6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mężami pokolenia tego i zasądzi ich gdyż przyszła z kresów ziemi usłyszeć mądrość Salomona i oto więcej od Salomona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Południa* powstanie na sądzie wraz z ludźmi tego pokolenia i potępi ich, gdyż z krańców ziemi przybyła słuchać mądrości Salomona,** a oto tutaj jest coś więcej niż Salomon.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południa podniesie się na sądzie z pokolenia tego i zasądzi* ich, bo przyszła z kresów ziemi usłyszeć mądrość Salomona, i oto więcej (od) Salomona tutaj.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mężami pokolenia tego i zasądzi ich gdyż przyszła z kresów ziemi usłyszeć mądrość Salomona i oto więcej (od) Salomona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10:1-13&lt;/x&gt;; &lt;x&gt;140 9:1-12&lt;/x&gt;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3:9&lt;/x&gt;; &lt;x&gt;110 4:29-34&lt;/x&gt;; &lt;x&gt;110 10:23-24&lt;/x&gt;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Potępi.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2024-05-09T01:51:12Z</dcterms:modified>
</cp:coreProperties>
</file>