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7"/>
        <w:gridCol w:w="50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Święty Duch nauczy was w tej godzinie co trzeba powiedzieć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Święty bowiem pouczy* was w tej godzinie, co trzeba powiedzieć.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Święty Duch nauczy was w tej godzinie, co trzeba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Święty Duch nauczy was w tej godzinie co trzeba powiedzieć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Święty was pouczy, On w stosownej chwili wskaże, co trzeba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Święty bowiem nauczy was w tej właśnie godzinie, co macie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Duch Święty nauczy was onejże godziny, co byście mówić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Duch święty nauczy was onejże godziny, co wam potrzeba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Duch Święty pouczy was w tej właśnie godzinie, co należy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 Święty bowiem pouczy was w tej właśnie godzinie, co trzeba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Duch Święty pouczy was w tej właśnie godzinie, co trzeba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tej właśnie chwili Duch Święty pouczy was, co macie mówić”.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Duch Święty pouczy was o tej właśnie godzinie, co należy powiedzieć”.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Duch Święty podpowie wam w takiej chwili, co macie mówić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tej właśnie godzinie Duch Święty pouczy was, co trzeba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Святий Дух навчить вас у ту мить, що треба сказати.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wiadomy bowiem oderwanie święty duch nauczy was w onej godzinie, które obowiązuje rzec.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 owej godzinie Duch Święty nauczy was, co należy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kiedy przyjdzie czas, Ruach Ha-Kodesz nauczy was, co macie powiedzieć".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tejże godzinie duch święty was nauczy, co powinniście mówić”.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Święty pomoże wam wtedy znaleźć właściwe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4:12&lt;/x&gt;; &lt;x&gt;490 21:15&lt;/x&gt;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2024-05-10T21:43:38Z</dcterms:modified>
</cp:coreProperties>
</file>