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niewolnik poznawszy wolę pana swojego i nie przygotowawszy ani nie który uczynił zgodnie z wolą jego będzie chłostany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zatem sługa, który znał wolę swego pana, lecz nie przygotował się ani nie postąpił według jego woli, odbierze wiele (razów).*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Ów zaś sługa, (który poznał) wolę pana jego, i nie przygotował bądź (uczynił) zgodnie z wolą jego, chłostany będzie wieloma.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niewolnik poznawszy wolę pana swojego i nie przygotowawszy ani nie który uczynił zgodnie z wolą jego będzie chłostany wieloma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15:30&lt;/x&gt;; &lt;x&gt;50 25:2&lt;/x&gt;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2024-05-10T13:25:08Z</dcterms:modified>
</cp:coreProperties>
</file>