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włosy głowy waszej wszystkie są policzone nie więc bójcie się wiele wróbelków przewyższacie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włosy waszej głowy wszystkie są policzone.* Przestańcie się bać!** Znaczycie więcej niż wiele wróbli.***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włosy głowy waszej wszystkie są policzone. Nie bójcie się. Wiele wróbli przewyższacie.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włosy głowy waszej wszystkie są policzone nie więc bójcie się wiele wróbelków przewyższacie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 ma  na  głowie  od  90.000  do 140.000 włosów.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bójcie się, μὴ φοβεῖσθε.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84:4&lt;/x&gt;; &lt;x&gt;470 6:26&lt;/x&gt;; &lt;x&gt;470 10:31&lt;/x&gt;; &lt;x&gt;470 12:12&lt;/x&gt;; &lt;x&gt;490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2024-05-10T19:00:53Z</dcterms:modified>
</cp:coreProperties>
</file>