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mu że Jezus Nazarejczyk przechodzi obok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mu więc, że przechodzi Jezus z Nazaretu.*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mu, że Jezus Nazarejczyk przechodzi obok.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mu że Jezus Nazarejczyk przechodzi obok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więc, że to Jezus z Nazaretu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mu, że przechodzi Jezus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mu, iż Jezus Nazareński tędy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mu, iż Jezus Nazareński mimo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mu, że Jezus z Nazaretu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wtedy, że Jezus Nazareński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mu, że przechodzi Jezus Nazarejczyk.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mu, że Jezus Nazarejczyk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mu, że to przechodzi Jezus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Oznajmiono mu, że to przechodzi Jezus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- Jezus Nazarejczyk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відказали, що проходить Ісус Назарянин.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Odnieśli nowinę zaś jemu że Iesus, ten nazarejczyk, przechodzi obok-przeciw-pomijając.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powiedziano, że obok przechodzi Jezus Nazarejczyk.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mu: "Przechodzi właśnie Jeszua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”Jezus Nazarejczyk przechodzi!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mu więc, że przechodzi tędy Jezus z Nazaretu.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2024-05-10T04:18:00Z</dcterms:modified>
</cp:coreProperties>
</file>