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Na podstawie twoich słów osądzę cię,* sługo zły.** Wiedziałeś, że jestem człowiekiem surowym; biorę, czego nie położyłem, i żnę, czego nie posiałem.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mu: Z ust twych sądzę cię, zły sługo. Wiedziałeś, że ja człowiek surowy jestem, podnoszący, czego nie położyłem, i żnący, czego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Osądzę cię na podstawie twoich własnych słów, zły sługo. Wiedziałeś, że jestem człowiekiem surowym, że biorę, czego nie położyłem, i żnę,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odpowiedział: Na podstawie twoich słów osądzę cię, zły sługo. Wiedziałeś, że jestem człowiekiem surowym, który bierze, czego nie położył, i żnie, czego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rzekł: Z ust twoich sądzę cię, zły sługo! Wiedziałeś, żem ja jest człowiek srogi, który biorę, czegom nie położył, a żnę, czegom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Z ust twych sądzę cię, zły sługo: wiedziałeś, żem ja jest człowiek srogi, biorąc, czegom nie położył, i żnąc, czegom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Według słów twoich sądzę cię, zły sługo! Wiedziałeś, że jestem człowiekiem surowym: biorę, gdzie nie położyłem, i żnę, gdziem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Rzecze do niego: Na podstawie twoich słów osądzę cię, sługo zły. Wiedziałeś, że jestem człowiekiem surowym; biorę, czego nie położyłem, i żnę,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Sługo gnuśny, osądzę cię na podstawie twoich słów. Wiedziałeś, że jestem człowiekiem wymagającym, że biorę, czego nie położyłem, że zbieram,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«Według tego, co mówisz, osądzę cię, zły sługo. Wiedziałeś, że jestem człowiekiem wymagającym: biorę, czego nie położyłem,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mu: Na podstawie twoich słów oceniam ciebie, zepsuty sługo. Wiedziałeś, że ja jestem człowiekiem surowym, że biorę, czego nie położyłem, i koszę, czego nie zasiałem?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Potępiam cię na podstawie twoich własnych słów - odpowiedział. Nie wywiązałeś się z obowiązków. Byłeś świadom, że jestem człowiekiem bezwzględnym, że zabieram, co nie moje i urządzam żniwa tam, gdzie nie 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Zły sługo, osądzę cię według twoich własnych słów. Wiedziałeś, że jestem srogi, że biorę to, czegom nie położył, i zbieram czegom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Каже йому: Вустами твоїми суджу тебе, лукавий рабе. Ти знав, що я жорстока людина, що беру те, чого не поклав, і що жну те, чого не посіяв.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Z ust twoich rozstrzygnę cię, złośliwy niewolniku. Wiedziałeś przedtem że ja jakiś niewiadomy człowiek gorzki jestem, unoszący odgórnie które nie położyłem i żący gorącą porą które nie zasiałem.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Z twoich ust cię sądzę, zły sługo. Wiedziałeś, że ja jestem człowiekiem surowym, który usuwa, czego nie postawił oraz żnie, czego nie siał?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powiedział pan: "Sługo niegodziwy! Osądzę cię wedle twoich własnych słów! Wiedziałeś zatem, że jestem człowiekiem surowym, że wyjmuję, czego nie włożyłem, i żnę,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mu: ʼZ twych własnych ust cię osądzam, niegodziwy niewolniku. Czyż nie wiedziałeś, że ja jestem człowiekiem srogim, podejmującym to, czego nie złożyłem, i żnącym to, czego nie posiałem?ʼ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złym pracownikiem!”—odrzekł władca. „Osądzę cię według twoich własnych słów! Wiedziałeś, że jestem bezwzględny w interesach i 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podstawie twoich słów osądzę cię, ἐκ τοῦ στόματός σου κρινῶ σε, idiom: Z twoich ust osądzę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1:16&lt;/x&gt;; &lt;x&gt;220 15:6&lt;/x&gt;; &lt;x&gt;470 12:37&lt;/x&gt;; &lt;x&gt;470 18:32&lt;/x&gt;; 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2024-05-05T03:18:31Z</dcterms:modified>
</cp:coreProperties>
</file>