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3427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całe mnóstwo ich przyprowadzili Go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ich tłum powstał i zaprowadzili Go do Piłata.*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cała mnogość ich poprowadzili go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całe mnóstwo ich przyprowadzili Go do Piłata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Piłat był rzymskim prokuratorem odpowiedzialnym za zbieranie podatków i pilnowanie spokoju. Jego bezpośrednim przełożonym był prokonsul Syrii. Natura ich wzajemnych administracyjnych powiązań jest nam nieznana. Stosunki Piłata z Żydami nie układały się harmonijnie (w. 12; &lt;x&gt;490 23:1&lt;/x&gt;L.).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2024-04-29T02:37:31Z</dcterms:modified>
</cp:coreProperties>
</file>