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ponieważ chciał zwolnić Jezusa, zwrócił się do nich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znowu 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mówił Piłat do nich,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ponownie przemówił do nich, chcąc uwolnić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ponownie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powtórnie przemówił do nich, bo chciał wypuścić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jeszcze raz przemówił do nich, bo chciał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chcąc uwolnić Jezusa, znowu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заговорив до них Пилат, бажаючи відпустити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Pilatos zwrócił się głosem istotnie ku nim, chcąc przez rozwiązanie uwolnić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znowu przemówił, chcąc wypuścić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zwrócił się do nich, ponieważ chciał wypuścić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zawołał do nich, gdyż chciał zwolnić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Piłat chciał uwolnić Jezusa, ponownie przedstawił im swoje stanowisko.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2024-04-28T20:21:52Z</dcterms:modified>
</cp:coreProperties>
</file>