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zaś im z powodu rozruchu i morderstwa który był wrzucony do strażnicy którego prosili zaś Jezusa wydał woli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Zwolnił tego, który był wtrącony do więzienia za rozruchy i morderstwo i o którego prosili, a Jezusa zdał na ich wolę.*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Uwolnił zaś (tego) z powodu rozruchu i morderstwa rzuconego do strażnicy, którego żądali, zaś Jezusa wydał woli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zaś im z powodu rozruchu i morderstwa który był wrzucony do strażnicy którego prosili zaś Jezusa wydał woli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2024-04-28T22:44:11Z</dcterms:modified>
</cp:coreProperties>
</file>