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1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do nich Jezus powiedział córki Jeruzalem nie płaczcie nade Mną jednakże nad sobą płaczcie i nad dziećmi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zwrócił się w ich stronę i powiedział: Córki jerozolimskie,* nie płaczcie nade Mną, płaczcie raczej nad sobą i nad swoimi dziećmi,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Zwróciwszy się zaś do nich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Jeruzalem, nie płaczcie nade mną, lecz nad sobą płaczcie i nad dziećmi waszymi,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do nich Jezus powiedział córki Jeruzalem nie płaczcie nade Mną jednakże nad sobą płaczcie i nad dziećmi waszymi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13:34&lt;/x&gt;; &lt;x&gt;490 19:41-44&lt;/x&gt;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2024-04-28T20:29:58Z</dcterms:modified>
</cp:coreProperties>
</file>