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On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zapytał Go:* Ty jesteś królem Żydów?** On zaś odpowiedział mu:*** Sam mówisz.****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zapytał go mówiąc: Ty jesteś król Judejczyków? On zaś odpowiadając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(On) zaś odpowiedziawszy mu powiedział ty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27:11&lt;/x&gt;; &lt;x&gt;480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&lt;x&gt;490 23:37-38&lt;/x&gt;; &lt;x&gt;500 18:33&lt;/x&gt;; &lt;x&gt;500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2024-04-29T04:33:31Z</dcterms:modified>
</cp:coreProperties>
</file>