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7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głosem:* Ojcze, w Twoje ręce składam mego ducha .** *** Po tych słowach wydał ostatnie tchnienie.****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wołaniem wielkim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 ręce twe powierzam ducha mego.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zaś rzekłszy,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27:50&lt;/x&gt;; &lt;x&gt;480 15:37&lt;/x&gt;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31:5&lt;/x&gt;; jest to okrzyk zaufania, nie bólu jak w &lt;x&gt;470 27:46&lt;/x&gt;; &lt;x&gt;480 15:34&lt;/x&gt;.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31:6&lt;/x&gt;; &lt;x&gt;500 19:30&lt;/x&gt;; &lt;x&gt;510 7:59&lt;/x&gt;; &lt;x&gt;670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wydał ostatnie tchnienie, ἐξέπνευσεν.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2024-04-28T22:55:17Z</dcterms:modified>
</cp:coreProperties>
</file>