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Podburza lud, bo uczy po całej Judei; zaczął od Galilei* ** i (dotarł) aż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mówiąc, że: Podburza lud nauczając po całej Judei, i zacząwszy od Galilei aż 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twierdzili z naciskiem mówiąc że podburza lud nauczając po całej Judei zacząwszy od Galilei aż 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Galilea  była  uważana  za  kolebkę  buntowników.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2024-04-28T20:06:21Z</dcterms:modified>
</cp:coreProperties>
</file>