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 i powiedział: Chcę, bądź oczyszczony.* I zaraz trąd zszedł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odszedł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2024-04-27T08:47:35Z</dcterms:modified>
</cp:coreProperties>
</file>