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uzdrowionemu: Nic nikomu nie mów, ale idź, pokaż się kapłanowi i tak jak nakazał Mojżesz, złóż ofiarę za swe oczyszczenie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przykazał mu, aby nikomu o tym nie mówił.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Ale idź, pokaż się kapłanowi i ofiaruj za swoje oczyszczenie, jak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mu, aby tego nikomu nie powiadał: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rzekł: Idź, a ukaż się kapłanowi, i ofiaruj za oczyszczenie twoje, tak jako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aby nikomu nie powiedał: Ale idź, ukaż się kapłanowi i ofiaruj za oczyścienie twoje, jako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żeby nikomu nie mówił: Ale idź, pokaż się kapłanowi i złóż ofiarę za swe oczyszczenie, jak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przykazał mu, aby nikomu nie mówił, ale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pokaż się kapłanowi i złóż ofiarę za oczyszczenie swoje, jak polecił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przykazał mu: Nikomu nic nie mów, ale pójdź,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mu: „Nikomu o tym nie mów,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nakazał, aby nikomu nie mówił,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„ale idź, pokaż się kapłanowi i za oczyszczenie złóż ofiarę, tak jak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roskazał mu żeby nikomu nie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Odszedszy, okaż się Ofiarnikowi, i ofiaruj za oczyścienie twoje, jako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przykazał: - Nie mów o tym nikomu, ale pokaż się kapłanowi i złóż ofiarę za swoje oczyszczenie, jak nakazał Mojżesz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велів йому нікому про те не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йди, покажися священикові, принеси за очищення своє так, як наказав Мойсей, - для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rozkazał jemu żadną metodą ani jednemu nie rzec, ale: Odszedłszy okaż ciebie samego kapłanowi i przynieś do istoty około obrzędu oczyszczenia twojego z góry tak jak doistotnie wstawiwszy porządek przykazał Moyses, do sfery materiału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nakazał nikomu o tym nie mówić, ale: Gdy odejdziesz, pokaż się kapłanowi oraz ofiaruj im na świadectwo za twoje oczyszczenie,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go, aby nikomu nie mówił. "Ale na świadectwo dla ludu idź prosto do kohena i złóż ofiarę za swe oczyszczenie, jak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przykazywał temu mężczyźnie, żeby nie mówił o tym nikomu: ”Ale odejdź i pokaż się kapłanowi, i złóż dar ofiarny w związku z twoim oczyszczeniem, tak jak polecił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mu, aby nikomu o tym nie mówił. —Idź i poproś, aby zbadał cię kapłan—dodał. —A 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2024-04-27T10:52:11Z</dcterms:modified>
</cp:coreProperties>
</file>