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46"/>
        <w:gridCol w:w="59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Rozeszło się zaś bardziej słowo o Nim i schodziły się tłumy wielkie słuchać i być uleczanymi przez Niego ze słabości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Zaczęło więc tym bardziej rozchodzić się słowo* o Nim, tak że wielkie tłumy** schodziły się, aby Go słuchać i doznać uzdrowienia*** ze swoich słabości.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Rozeszło się zaś bardziej słowo o nim i schodziły się tłumy liczne słuchać i być uzdrawianymi ze słabości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Rozeszło się zaś bardziej słowo o Nim i schodziły się tłumy wielkie słuchać i być uleczanymi przez Niego ze słabości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wieść o Nim tym bardziej się rozchodziła. Skutek był taki, że wielkie tłumy przychodziły, żeby Go słuchać i doznać uzdrowienia ze swoich słabości.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wieść o nim jeszcze bardziej się rozchodziła. I schodziły się wielkie tłumy, aby go słuchać i aby ich uzdrowił z chorób.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rozchodziła się tem więcej powieść o nim; i schodziły się mnóstwa wielkie, aby go słuchały i uzdrowieni byli od niego od niemocy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rozchodziła się o nim więcej powieść, i schodziły się wielkie rzesze, aby słuchali i byli uzdrowieni od niemocy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tym szerzej rozchodziła się Jego sława, a liczne tłumy zbierały się, aby Go słuchać i uzyskać uzdrowienie z ich niedomagań.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rozchodziła się tym bardziej wieść o nim, i schodziły się wielkie tłumy, aby go słuchać i dać się uzdrowić z chorób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Wieść o Nim rozpowszechniała się jednak coraz bardziej. Wielkie tłumy schodziły się, aby Go słuchać i leczyć się ze swoich dolegliwości.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bardziej jednak rozchodziła się wieść o Nim i wielkie tłumy gromadziły się, aby Go słuchać i doznać uzdrowienia ze swoich chorób.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Wieść o Nim coraz szerzej się rozchodziła. Wielkie rzesze przybywały, żeby słuchać i otrzymywać uzdrowienie ze swoich chorób.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Wieść o Jezusie rozpowszechniała się jednak coraz bardziej i mnóstwo ludzi przychodziło słuchać go i leczyć się u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Wieść o Nim rozchodziła się coraz bardziej i wielkie tłumy przybywały, aby Go słuchać i uzyskać zdrowie.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Розійшлася далеко чутка про нього, і сходилися великі юрби, щоб послухати й вилікуватися [в нього] від своїх недуг.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Przechodził na wskroś zaś bardziej ten odwzorowany wniosek z około niego, i schodziły się tłumy wieloliczne słuchać i być pielęgnowane od słabości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słowo o nim rozeszło się jeszcze bardziej, więc przychodziły liczne tłumy, słuchać oraz być przez niego uzdrawianym od licznych chorób.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wieść o Jeszui szerzyła się tym bardziej, tak że wielkie tłumy gromadziły się, aby słuchać i doznać uzdrowienia ze swych chorób.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słowo o nim tym bardziej się rozchodziło i wielkie tłumy gromadziły się, żeby słuchać oraz dostąpić uleczenia ze swych chorób.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wieść o tym rozniosła się bardzo szybko i ogromne tłumy ludzi przychodziły do Jezusa, aby Go słuchać i doznawać uzdrowienia z chorób.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4:25&lt;/x&gt;; &lt;x&gt;480 3:8&lt;/x&gt;; &lt;x&gt;500 6:2&lt;/x&gt;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1:34&lt;/x&gt;; &lt;x&gt;480 6:56&lt;/x&gt;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2024-04-27T12:46:35Z</dcterms:modified>
</cp:coreProperties>
</file>