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rozważać znawcy Pisma i faryzeusze mówiąc kto jest Ten który mówi bluźnierstwa kto może odpuszczać grzechy jeśli nie sam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znawcy Prawa i faryzeusze zaczęli zastanawiać się i mówić: Kim jest Ten, który wypowiada bluźnierstwa?* Kto jest w stanie odpuszczać grzechy, jeśli nie sam Bóg?**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rozważać uczeni w piśmie i faryzeusze mówiąc: Kto jest ten, który mówi bluźnierstwa? Kto może grzechy odpuścić, jeśli nie sam Bóg?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rozważać znawcy Pisma i faryzeusze mówiąc kto jest Ten który mówi bluźnierstwa kto może odpuszczać grzechy jeśli nie sam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znawcy Prawa oraz faryzeusze zaczęli się zastanawiać: Kto to jest? On obraża Boga! Kto, jeśli nie sam Bóg, może przebaczać grzechy?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uczeni w Piśmie i faryzeusze zaczęli się zastanawiać i mówić: Kim jest ten, który mówi bluźnierstwa? Któż może przebaczać grzechy oprócz samego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poczęli myślić nauczeni w Piśmie i Faryzeuszowie, mówiąc: Któż to jest, co mówi bluźnierstwa? Któż może odpuszczać grzechy, tylko sam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myślić Doktorowie i Faryzeuszowie, mówiąc: Któż jest ten, co mówi bluźnierstwa? Któż może odpuścić grzechy, jedno sam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uczeni w Piśmie i faryzeusze poczęli się zastanawiać i mówić: Kimże on jest, że wypowiada bluźnierstwa? Któż może odpuścić grzechy prócz samego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uczeni w Piśmie i faryzeusze zaczęli zastanawiać się i mówić: Któż to jest, co bluźni? Któż może grzechy odpuszczać, jeśli nie Bóg jedynie?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nauczyciele Prawa i faryzeusze zaczęli się zastanawiać i mówić: Kim jest Ten, który mówi bluźnierstwa? Kto może odpuszczać grzechy, jeśli nie sam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nauczyciele Pisma i faryzeusze zaczęli się zastanawiać: „Kim On jest, skoro mówi bluźnierstwa? Kto może odpuszczać grzechy, jeśli nie sam Bóg?”.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uczeni w Piśmie i faryzeusze zaczęli się zastanawiać, mówiąc: „Kimże Ten tutaj jest? On wypowiada bluźnierstwa! Kto może odpuścić grzechy poza samym Bogiem?”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Znawcy Prawa i faryzeusze zaczęli się wtedy zastanawiać: - Jak on śmie tak obrażać Boga! Przecież tylko Bóg może uwalniać od grzechów!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nauczyciele Pisma i faryzeusze zaczęli się zastanawiać: - Kimże jest ten bluźnierca? Czyż oprócz Boga może ktoś odpuszczać grzechy?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почали розмірковувати книжники та фарисеї, кажучи: Хто ж він є, що говорить таку богозневагу? Хто може відпускати гріхи, крім самого Бога?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sobie od prapoczątku na wskroś wnioskować pisarze i farisaiosi powiadając: Kto jakościowo jest ten właśnie który gada niewłaściwe wieszczby? Kto może uchybienia puścić od siebie jeżeli nie wyłącznie jedyny ten wiadomy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uczeni w Piśmie i faryzeusze zaczęli rozważać, mówiąc: Któż jest ten, który mówi bluźnierstwa? Kto może odpuścić grzechy, jeśli nie sam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Nauczyciele Tory i p'ruszim zaczęli myśleć: "Kim jest ten człowiek, że wypowiada takie bluźnierstwa? Kto może odpuszczać grzechy, jeśli nie sam Bóg?".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uczeni w piśmie i faryzeusze zaczęli rozważać, mówiąc: ”Kimże jest ten, który wypowiada bluźnierstwa? Któż może przebaczać grzechy oprócz samego Boga?”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Siedzący tam faryzeusze i przywódcy religijni pomyśleli z oburzeniem: „Za kogo on się uważa?! To jawne bluźnierstwo! Przecież tylko Bóg może odpuszczać grzechy”.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26:65&lt;/x&gt;; &lt;x&gt;500 10:36&lt;/x&gt;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32:5&lt;/x&gt;; &lt;x&gt;290 43:25&lt;/x&gt;; &lt;x&gt;490 7:49&lt;/x&gt;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2024-04-27T11:44:04Z</dcterms:modified>
</cp:coreProperties>
</file>