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2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zaczęli zastanawiać się i mówić: Kim jest Ten, który wypowiada bluźnierstwa?* Kto jest w stanie odpuszczać grzechy, jeśli nie sam Bóg?**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rozważać uczeni w piśmie i faryzeusze mówiąc: Kto jest ten, który mówi bluźnierstwa? Kto może grzechy odpuścić, jeśli nie sam Bóg?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rozważać znawcy Pisma i faryzeusze mówiąc kto jest Ten który mówi bluźnierstwa kto może odpuszczać grzechy jeśli nie sam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26:65&lt;/x&gt;; 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32:5&lt;/x&gt;; &lt;x&gt;290 43:25&lt;/x&gt;; &lt;x&gt;490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2024-04-27T05:26:18Z</dcterms:modified>
</cp:coreProperties>
</file>