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łatwiejsze,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powiedzieć: Odpuszczone są ci grzechy twe,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2024-04-27T08:44:37Z</dcterms:modified>
</cp:coreProperties>
</file>