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4"/>
        <w:gridCol w:w="53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 powiedział do nich nie potrzebę mają będący zdrowymi lekarza ale źle mający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 im: Nie potrzebują zdrowi lekarza, lecz ci, którzy mają się źle.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odpowiedziawszy Jezus 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potrzebę mają zdrowymi będący lekarza, ale źle mający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 powiedział do nich nie potrzebę mają będący zdrowymi lekarza ale źle mający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2024-04-27T10:23:07Z</dcterms:modified>
</cp:coreProperties>
</file>