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do nich że nikt łaty płaszcza nowego łata na płaszcz stary jeśli zaś nie rzeczywiście i nowy rozedrze i ze starym nie zgadza się łata z nowego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Nikt nie odrywa kawałka nowej szaty, aby połatać szatę starą; inaczej i nowa porwana, i do starej łata z nowego nie 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przykład do nich,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nakładki z płaszcza nowego, rozdarłszy, (nie) nakłada na płaszcz stary. Jeśli zaś nie, i nowy rozedrze, i (ze) starym nie harmonizuje nakładka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do nich że nikt łaty płaszcza nowego łata na płaszcz stary jeśli zaś nie rzeczywiście i nowy rozedrze i (ze) starym nie zgadza się łata z nowego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2024-04-27T11:34:27Z</dcterms:modified>
</cp:coreProperties>
</file>