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Łukasza 6:28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2773"/>
        <w:gridCol w:w="497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tym, którzy was przeklinają,* módlcie się za tych, którzy wam szkodzą.**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color w:val="8B0000"/>
                <w:sz w:val="24"/>
              </w:rPr>
              <w:t>Błogosławcie przeklinających was, módlcie się za uwłaczających wam.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Błogosławcie przeklinających was i módlcie się za znieważających was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&lt;x&gt;520 12:14&lt;/x&gt;; &lt;x&gt;670 3:9&lt;/x&gt;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&lt;x&gt;490 23:34&lt;/x&gt;; &lt;x&gt;510 7:60&lt;/x&gt;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2024-05-03T07:28:15Z</dcterms:modified>
</cp:coreProperties>
</file>