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6"/>
        <w:gridCol w:w="5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zaś godzinie uleczył licznych z chorób i udręk i duchów niegodziwych i niewidomym licznym darował widzieć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godzinie wielu uzdrowił* z chorób, dolegliwości i złych duchów, a wielu niewidomych** obdarzył widzeniem.***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owej godzinie uzdrowił licznych z chorób i batogów* i duchów złych, i ślepym licznym dał łaskę widzieć.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zaś godzinie uleczył licznych z chorób i udręk i duchów niegodziwych i niewidomym licznym darował widzieć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właśnie w tym czasie Jezus uzdrowił wiele osób dręczonych przez choroby, bóle i złe duchy, wielu zaś niewidomym podarował wzrok.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tym właśnie czasie wielu uzdrowił z chorób i dolegliwości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uwolnił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złych duchów, a wielu ślepych obdarzył wzrokiem.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onejże godziny wiele ich uzdrowił od chorób, od niemocy, i od duchów złych, i wiele ślepych wzrokiem darował.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onejże godziny wiele z nich uzdrowił od niemocy i chorób, i od duchów złych, a wiele ślepych wzrokiem darował).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czasie [Jezus] wielu uzdrowił z chorób, dolegliwości i [uwolnił] od złych duchów; także wielu niewidomych obdarzył wzrokiem.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godzinie uleczył wielu od chorób i cierpień, i duchów złych, a wielu ślepych obdarzył wzrokiem.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właśnie w tym czasie Jezus uwolnił wielu od chorób, dolegliwości i od złych duchów, a wielu niewidomych obdarzył wzrokiem.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właśnie wtedy uzdrowił wielu z chorób i dolegliwości, oraz od złych duchów, i wielu niewidomym przywrócił wzrok.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 tym czasie wielu uzdrowił z chorób, z bolesnych dolegliwości, ze złych duchów i wielu niewidomym udzielił łaski widzenia.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właśnie czasie Jezus uwolnił wielu ludzi od chorób, cierpień i demonów, a wielu niewidomych uszczęśliwił przywracając im wzrok.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właśnie uwolnił (Jezus) wielu od chorób, od cierpień i od złych duchów i wielu ślepym przywrócił wzrok.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Саме тоді він вилікував багатьох від недуг та мук і від злих духів, багатьом сліпим повернув зір.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owej godzinie wypielęgnował wielu od chorób i biczów i duchów złośliwych, i ślepym wielu udzielił się łaskawie aby mogli poglądać.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tej godzinie wielu uleczył z chorób, złych duchów i plag, oraz wielu ślepym dawał łaskawie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Akurat wtedy uzdrawiał On wielu ludzi z chorób, boleści i złych duchów i przywracał wzrok wielu niewidomym.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owej godzinie uleczył on wielu od chorób i ciężkich dolegliwości, jak również od niegodziwych duchów, a wielu ślepych łaskawie obdarzył wzrokiem.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tym właśnie czasie, Jezus uzdrawiał wielu ludzi z różnych chorób, uwalniał ich od złych duchów, a niewidomym przywracał wzrok.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4:23&lt;/x&gt;; &lt;x&gt;470 8:16&lt;/x&gt;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12:22&lt;/x&gt;; &lt;x&gt;470 15:31&lt;/x&gt;; &lt;x&gt;470 21:14&lt;/x&gt;; &lt;x&gt;480 8:23&lt;/x&gt;; &lt;x&gt;480 10:52&lt;/x&gt;; &lt;x&gt;500 9:6&lt;/x&gt;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4:18&lt;/x&gt;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"Batogów"- o jakiejś chorobie.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2024-05-01T06:58:08Z</dcterms:modified>
</cp:coreProperties>
</file>