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wysyłam mojego posłańca przed twoim obliczem,* ** który przygotuje Twą drogę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jest, o którym jest napisane: Oto wysyłam zwiastuna mego przed obliczem twym, który uładzi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jest napisane oto Ja wysyłam zwiastuna mojego przed obliczem twoim który przygotuje drogę twoją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posłańca : ἄγγελος określa też anioła (np. &lt;x&gt;490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23:20&lt;/x&gt;; &lt;x&gt;460 3:1&lt;/x&gt;; &lt;x&gt;470 11:10&lt;/x&gt;; &lt;x&gt;480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2024-05-01T10:17:53Z</dcterms:modified>
</cp:coreProperties>
</file>