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4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Jezusie wysłał do Niego starszych judejskich prosząc Go żeby przyszedłszy uratowałby niewolnika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(setnik) usłyszał o Jezusie, posłał do Niego starszych żydowskich, prosząc Go, aby przyszedł i uratował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o Jezusie wysłał do niego starszych (z) Judejczyków. prosząc go, żeby przyszedłszy uratował niewolnika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Jezusie wysłał do Niego starszych judejskich prosząc Go żeby przyszedłszy uratowałby niewolnika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2024-05-01T03:22:41Z</dcterms:modified>
</cp:coreProperties>
</file>