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człowieka jedzący i pijący i mówicie oto człowiek żarłok i nadużywający wina celników przyjaciel i grzeszników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jedząc i pijąc* – i mówicie: Oto człowiek: żarłok i pijak, przyjaciel celników i grzeszników.**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Syn Człowieka jedzący i pijący, i mówicie: Oto człowiek żarłoczny i pijący wino, przyjaciel poborców i 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człowieka jedzący i pijący i mówicie oto człowiek żarłok i nadużywający wina celników przyjaciel i grzeszników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 i pije, i też mówicie: To żarłok i pijak, przyjaciel celników i 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jedząc i pijąc, a mówicie: Oto żarłok i pijak, przyjaciel celników i 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Syn człowieczy jedząc i pijąc, a mówicie: Oto człowiek obżerca i pijanica wina, przyjaciel celników i 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człowieczy; jedząc i pijąc, a mówicie: Oto człowiek obżerca i winopijca, przyjaciel celników i 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Człowieczy: je i pije; a wy mówicie: Oto żarłok i pijak, przyjaciel celników i 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Syn Człowieczy, je i pije, a mówicie: Oto żarłok i pijak, przyjaciel celników i grzeszników,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 i pije, a wy mówicie: Ten człowiek to żarłok i pijak, przyjaciel celników i 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 i pije, a mówicie: «To żarłok i pijak, przyjaciel celników i grzeszników».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Syn Człowieczy, je i pije, to mówicie: To żarłok i pijak, przyjaciel poborców i 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Przychodzi Syn Człowieczy, je i pije, to mówicie: Patrzcie, jaki żarłok i pijak, zadaje się z ludźmi o złej sławie.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który je i pije, a wy mówicie: Oto obżartuch i pijak, przyjaciel celników i grzeszników!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Прийшов Син Людський, який їсть і п'є; а ви кажете: цей чоловік ненажера і п'яниця, приятель митників і грішників.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wiadomy syn wiadomego człowieka jedzący i pijący, i powiadacie: Zobaczcie-oto jakiś człowiek żarłok i winopijca, przyjaciel dzierżawców poborów z pełnych urzeczywistnień i uchybiających celu.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Człowieka, co je i pije, a mówicie: Oto człowiek żarłok i pijanica wina, przyjaciel poborców podatków i 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 i pije, a mówicie: "Aha! Żarłok i pijak! Przyjaciel celników i grzeszników!".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jadł i pił, a mówicie: ʼOto człowiek żarłoczny i oddający się piciu wina, przyjaciel poborców podatkowych i grzeszników!ʼ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Ja, Syn Człowieczy, jem i piję—mówią: „Co za żarłok i pijak, przyjaciel poborców podatkowych i innych grzeszników!”.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2:16&lt;/x&gt;; &lt;x&gt;490 7:36&lt;/x&gt;; &lt;x&gt;490 15:1-2&lt;/x&gt;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5:29-30&lt;/x&gt;; &lt;x&gt;490 19:7&lt;/x&gt;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2024-05-01T12:50:40Z</dcterms:modified>
</cp:coreProperties>
</file>