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ktoś Go z faryzeuszów aby zjadłby z nim i wszedłszy do domu faryzeusza został posadzony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Upraszał Go zaś któryś z faryzeuszów, aby spożył z nim (posiłek);* wstąpił więc do domu tego faryzeusza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ktoś go (z) faryzeuszów, aby zjadł z nim. I wszedłszy do domu faryzeusza ułożył się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ktoś Go (z) faryzeuszów aby zjadłby z nim i wszedłszy do domu faryzeusza został posadzony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11:37&lt;/x&gt;;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2024-05-01T02:51:55Z</dcterms:modified>
</cp:coreProperties>
</file>