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kiedykolwiek kim i jaka kobieta która dotyka Go że grzeszna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faryzeusz,* który Go zaprosił, powiedział sam w sobie:** Jeśliby ten był prorokiem,*** wiedziałby, kim i jakiego rodzaju jest ta kobieta, która Go dotyka, że jest grzesznicą.****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faryzeusz, (ten) (co zaprosił) go, powiedział w sobie mówiąc: Ten gdyby był prorokiem, poznał by, kim i jaka (ta) kobieta, która dotyka go, że grzeszna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faryzeusz który zaprosił Go powiedział w sobie mówiąc Ten jeśli był prorok poznał (kiedy)kolwiek kim i jaka kobieta która dotyka Go że grzeszna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Powiedział (…) sobie, εἶπεν ἐν ἑαυτῷ, hebr. określający myślenie, </w:t>
      </w:r>
      <w:r>
        <w:rPr>
          <w:rtl/>
        </w:rPr>
        <w:t>וַּיֹאמֶר אֶל־לִּבֹו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21:11&lt;/x&gt;; &lt;x&gt;490 7:16&lt;/x&gt;;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2024-05-01T03:13:27Z</dcterms:modified>
</cp:coreProperties>
</file>