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zwrócony w stronę kobiety, powiedział Szymonowi: Widzisz tę kobietę? Wszedłem do twojego domu, wody mi na stopy nie dałeś;* ona zaś łzami zlała moje stopy i otarła swoimi włosami.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 Szymonowi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twojego do domu, wody mi na stopy nie dałeś, ta zaś łzami zrosiła me stopy i włosami jej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18:4&lt;/x&gt;; &lt;x&gt;10 19:2&lt;/x&gt;; &lt;x&gt;10 43:24&lt;/x&gt;; &lt;x&gt;70 19:21&lt;/x&gt;; &lt;x&gt;500 13:4-14&lt;/x&gt;; &lt;x&gt;610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2024-05-01T09:20:22Z</dcterms:modified>
</cp:coreProperties>
</file>