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wraz z Nim spoczywali (przy stole), zaczęli mówić w sobie samych: Kim jest ten,* który nawet grzechy odpuszcza?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razem leżący mówić w sobie: Kto ten jest, który i grzechy odpuszcza?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razem leżący mówić w sobie kto Ten jest który i grzechy odpuszcza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2024-05-01T05:01:01Z</dcterms:modified>
</cp:coreProperties>
</file>