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62"/>
        <w:gridCol w:w="60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2024-04-29T16:22:59Z</dcterms:modified>
</cp:coreProperties>
</file>