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 w dobrej ziemi, to ci, którzy szlachetnym i dobrym sercem* ** wysłuchali Słowa, zachowują i owocują*** dzięki wytrwałości.****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dobrą ziemię, ci są. którzy w sercu pięknym i dobrym usłyszawszy, słowo zatrzymują i owoc przynoszą w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dobrą ziemię ci są którzy w sercu dobrym i dobrym usłyszawszy Słowo zatrzymują i owoc przynoszą w wytrwałości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szlachetnym i dobrym sercem, ἐν καρδίᾳ καλῇ καὶ ἀγαθῇ, hl; w &lt;x&gt;490 8:8&lt;/x&gt; ziemia (γῆ ) nazwana jest dobrą, urodzajną i żyzną, a w &lt;x&gt;490 8:15&lt;/x&gt; mamy szlachetne i dobre serce. Słowami: καλός καὶ ἀγαθός Grecy określali mężczyznę z zasadami.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15:5&lt;/x&gt;;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2024-04-29T16:12:34Z</dcterms:modified>
</cp:coreProperties>
</file>